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01" w:rsidRPr="00FE476E" w:rsidRDefault="00DF1D01" w:rsidP="00DF1D01">
      <w:pPr>
        <w:rPr>
          <w:b/>
          <w:i/>
        </w:rPr>
      </w:pPr>
      <w:r>
        <w:rPr>
          <w:b/>
          <w:sz w:val="28"/>
          <w:szCs w:val="28"/>
        </w:rPr>
        <w:t>Briefing</w:t>
      </w:r>
      <w:r w:rsidR="006539C9">
        <w:rPr>
          <w:b/>
          <w:sz w:val="28"/>
          <w:szCs w:val="28"/>
        </w:rPr>
        <w:t xml:space="preserve"> </w:t>
      </w:r>
      <w:r w:rsidR="00104B98">
        <w:rPr>
          <w:b/>
          <w:sz w:val="28"/>
          <w:szCs w:val="28"/>
        </w:rPr>
        <w:t>federatief kampioenschap clubs</w:t>
      </w:r>
      <w:r w:rsidR="00350994">
        <w:rPr>
          <w:b/>
          <w:sz w:val="28"/>
          <w:szCs w:val="28"/>
        </w:rPr>
        <w:t xml:space="preserve"> </w:t>
      </w:r>
      <w:r w:rsidR="002C66B1">
        <w:rPr>
          <w:b/>
          <w:sz w:val="28"/>
          <w:szCs w:val="28"/>
        </w:rPr>
        <w:t>2022</w:t>
      </w:r>
    </w:p>
    <w:p w:rsidR="00DF1D01" w:rsidRPr="00E3379D" w:rsidRDefault="002C66B1" w:rsidP="00DF1D01">
      <w:pPr>
        <w:rPr>
          <w:sz w:val="28"/>
          <w:szCs w:val="28"/>
        </w:rPr>
      </w:pPr>
      <w:r>
        <w:rPr>
          <w:sz w:val="28"/>
          <w:szCs w:val="28"/>
        </w:rPr>
        <w:t>West Graftdijk</w:t>
      </w:r>
      <w:r w:rsidR="00A7713A" w:rsidRPr="00E3379D">
        <w:rPr>
          <w:sz w:val="28"/>
          <w:szCs w:val="28"/>
        </w:rPr>
        <w:t xml:space="preserve">, </w:t>
      </w:r>
      <w:r>
        <w:rPr>
          <w:sz w:val="28"/>
          <w:szCs w:val="28"/>
        </w:rPr>
        <w:t>Zaterdag 15 oktober 2022</w:t>
      </w:r>
    </w:p>
    <w:p w:rsidR="00E3379D" w:rsidRDefault="00E3379D" w:rsidP="00DF1D01">
      <w:pPr>
        <w:rPr>
          <w:b/>
          <w:sz w:val="28"/>
          <w:szCs w:val="28"/>
        </w:rPr>
      </w:pPr>
    </w:p>
    <w:p w:rsidR="00DF1D01" w:rsidRPr="005405E0" w:rsidRDefault="00DF1D01" w:rsidP="00DF1D01">
      <w:pPr>
        <w:rPr>
          <w:b/>
          <w:sz w:val="28"/>
          <w:szCs w:val="28"/>
        </w:rPr>
      </w:pPr>
      <w:r w:rsidRPr="005405E0">
        <w:rPr>
          <w:b/>
          <w:sz w:val="28"/>
          <w:szCs w:val="28"/>
        </w:rPr>
        <w:t>Verzamellocatie</w:t>
      </w:r>
    </w:p>
    <w:p w:rsidR="00104B98" w:rsidRPr="00104B98" w:rsidRDefault="002C66B1" w:rsidP="00DF1D01">
      <w:r w:rsidRPr="002C66B1">
        <w:t>Noord-Hollands kanaal - West Graftdijk</w:t>
      </w:r>
      <w:r w:rsidR="00104B98" w:rsidRPr="00104B98">
        <w:br/>
      </w:r>
    </w:p>
    <w:p w:rsidR="00DF1D01" w:rsidRPr="00322112" w:rsidRDefault="00DF1D01" w:rsidP="00DF1D01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Parkeren</w:t>
      </w:r>
    </w:p>
    <w:p w:rsidR="00DF1D01" w:rsidRDefault="00104B98" w:rsidP="00DF1D01">
      <w:r>
        <w:t>Parkeren kan</w:t>
      </w:r>
      <w:r w:rsidR="002C66B1">
        <w:t xml:space="preserve"> in de berm langs het kanaal</w:t>
      </w:r>
      <w:r w:rsidR="00FE476E">
        <w:t>.</w:t>
      </w:r>
      <w:r w:rsidR="00350994">
        <w:t xml:space="preserve"> </w:t>
      </w:r>
      <w:r w:rsidR="002C66B1">
        <w:t>Z</w:t>
      </w:r>
      <w:r w:rsidR="00350994">
        <w:t>org dat uw auto volledig in de berm staat of volledig met 4 wi</w:t>
      </w:r>
      <w:r w:rsidR="002C66B1">
        <w:t>el</w:t>
      </w:r>
      <w:r w:rsidR="00350994">
        <w:t>en voorbij de eventueel doorgetrokken witte streep.</w:t>
      </w:r>
    </w:p>
    <w:p w:rsidR="00471D51" w:rsidRDefault="00E3379D" w:rsidP="00471D51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Wedstrijd coördinator</w:t>
      </w:r>
    </w:p>
    <w:p w:rsidR="00E3379D" w:rsidRDefault="00E3379D" w:rsidP="00471D51">
      <w:pPr>
        <w:pStyle w:val="Geenafstand"/>
        <w:rPr>
          <w:sz w:val="24"/>
          <w:szCs w:val="24"/>
        </w:rPr>
      </w:pPr>
      <w:r>
        <w:rPr>
          <w:b/>
          <w:sz w:val="28"/>
          <w:szCs w:val="28"/>
        </w:rPr>
        <w:br/>
      </w:r>
      <w:r w:rsidRPr="00D34B41">
        <w:t xml:space="preserve">Tijdens </w:t>
      </w:r>
      <w:r w:rsidR="00DD1D80">
        <w:t>de wedstrijd is er een</w:t>
      </w:r>
      <w:r w:rsidRPr="00D34B41">
        <w:t xml:space="preserve"> wedstrijdcoördinator.</w:t>
      </w:r>
      <w:r>
        <w:t xml:space="preserve"> De wedstrijdcoördinator is het algemeen aanspreekpunt voor alle zaken die zich tijdens de wedstrijd voor doen. Onze wedstrijdcoördinator heet</w:t>
      </w:r>
      <w:r w:rsidR="007A72CD">
        <w:t xml:space="preserve"> Tobias Coesel</w:t>
      </w:r>
      <w:r w:rsidR="00DD1D80">
        <w:t>, hij zal tijdens de wedstrijd</w:t>
      </w:r>
      <w:r>
        <w:t xml:space="preserve"> aanwezig zijn en is bereikbaar op het vol</w:t>
      </w:r>
      <w:r w:rsidR="005B6EF4">
        <w:t xml:space="preserve">gende </w:t>
      </w:r>
      <w:r>
        <w:t>telefoonnummer:</w:t>
      </w:r>
      <w:r w:rsidR="00350994">
        <w:t xml:space="preserve"> 0251-745667 </w:t>
      </w:r>
      <w:r>
        <w:t xml:space="preserve"> </w:t>
      </w:r>
      <w:r w:rsidR="00350994">
        <w:t xml:space="preserve">(Alleen tijdens de wedstrijd </w:t>
      </w:r>
      <w:r w:rsidR="007A72CD" w:rsidRPr="00471D51">
        <w:t>06-15672897</w:t>
      </w:r>
      <w:r w:rsidR="00350994" w:rsidRPr="00471D51">
        <w:t>)</w:t>
      </w:r>
    </w:p>
    <w:p w:rsidR="00471D51" w:rsidRPr="001D475C" w:rsidRDefault="00471D51" w:rsidP="00471D51">
      <w:pPr>
        <w:pStyle w:val="Geenafstand"/>
        <w:rPr>
          <w:b/>
          <w:sz w:val="28"/>
          <w:szCs w:val="28"/>
        </w:rPr>
      </w:pPr>
    </w:p>
    <w:p w:rsidR="00B363FD" w:rsidRDefault="00B363FD" w:rsidP="00B363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Loting </w:t>
      </w:r>
    </w:p>
    <w:p w:rsidR="00B363FD" w:rsidRDefault="00B363FD" w:rsidP="00DF1D01">
      <w:r>
        <w:t>De loting zal vrijdag 14 oktober om 20:00 gepubliceerd worden via volgende link:</w:t>
      </w:r>
    </w:p>
    <w:p w:rsidR="00471D51" w:rsidRDefault="003833DF" w:rsidP="00DF1D01">
      <w:hyperlink r:id="rId8" w:history="1">
        <w:r w:rsidR="00D716D0" w:rsidRPr="00431412">
          <w:rPr>
            <w:rStyle w:val="Hyperlink"/>
          </w:rPr>
          <w:t>https://www.sportvisserijmidwestnederland.nl/wedstrijden/clubkampioenschap.html</w:t>
        </w:r>
      </w:hyperlink>
      <w:r w:rsidR="00D716D0">
        <w:t xml:space="preserve"> </w:t>
      </w:r>
    </w:p>
    <w:p w:rsidR="00471D51" w:rsidRDefault="00471D51" w:rsidP="00DF1D01">
      <w:r w:rsidRPr="00471D51">
        <w:rPr>
          <w:b/>
          <w:sz w:val="28"/>
          <w:szCs w:val="28"/>
        </w:rPr>
        <w:t xml:space="preserve">Prijsuitreiking </w:t>
      </w:r>
    </w:p>
    <w:p w:rsidR="00DD1D80" w:rsidRDefault="00DD1D80" w:rsidP="00DF1D01">
      <w:r>
        <w:t>Na de wedstrijd</w:t>
      </w:r>
      <w:r w:rsidR="00EA3E55">
        <w:t xml:space="preserve">, bij de prijsuitreiking, </w:t>
      </w:r>
      <w:r w:rsidR="00294BF3">
        <w:t xml:space="preserve">kan er een drankje besteld worden en is er een bittergarnituurtje. </w:t>
      </w:r>
    </w:p>
    <w:p w:rsidR="00471D51" w:rsidRDefault="00471D51" w:rsidP="00471D51">
      <w:r>
        <w:t>D</w:t>
      </w:r>
      <w:r w:rsidRPr="00762565">
        <w:t>e</w:t>
      </w:r>
      <w:r>
        <w:t xml:space="preserve"> locatie van de prijsuitreiking is Hotel de Rijper Eilanden. </w:t>
      </w:r>
    </w:p>
    <w:p w:rsidR="00471D51" w:rsidRDefault="00471D51" w:rsidP="00471D51">
      <w:r>
        <w:t>Adres: Zuiddijk 2a</w:t>
      </w:r>
    </w:p>
    <w:p w:rsidR="00294BF3" w:rsidRPr="00EE1E36" w:rsidRDefault="00471D51" w:rsidP="00DF1D01">
      <w:r>
        <w:t>1483 MA  De Rijp</w:t>
      </w:r>
    </w:p>
    <w:p w:rsidR="00DF1D01" w:rsidRDefault="00DF1D01" w:rsidP="00DF1D01">
      <w:pPr>
        <w:rPr>
          <w:b/>
          <w:sz w:val="28"/>
          <w:szCs w:val="28"/>
        </w:rPr>
      </w:pPr>
      <w:r w:rsidRPr="005405E0">
        <w:rPr>
          <w:b/>
          <w:sz w:val="28"/>
          <w:szCs w:val="28"/>
        </w:rPr>
        <w:t>Dagprogramma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5"/>
        <w:gridCol w:w="5530"/>
      </w:tblGrid>
      <w:tr w:rsidR="00DF1D01" w:rsidRPr="00D403F3" w:rsidTr="00765E80">
        <w:tc>
          <w:tcPr>
            <w:tcW w:w="4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D01" w:rsidRPr="00D403F3" w:rsidRDefault="00DF1D01" w:rsidP="0044237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D403F3">
              <w:rPr>
                <w:rFonts w:ascii="Calibri" w:eastAsia="Calibri" w:hAnsi="Calibri" w:cs="Times New Roman"/>
                <w:b/>
                <w:bCs/>
              </w:rPr>
              <w:t>Tijd</w:t>
            </w:r>
          </w:p>
        </w:tc>
        <w:tc>
          <w:tcPr>
            <w:tcW w:w="5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D01" w:rsidRPr="00D403F3" w:rsidRDefault="00DF1D01" w:rsidP="0044237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D403F3">
              <w:rPr>
                <w:rFonts w:ascii="Calibri" w:eastAsia="Calibri" w:hAnsi="Calibri" w:cs="Times New Roman"/>
                <w:b/>
                <w:bCs/>
              </w:rPr>
              <w:t>Actie</w:t>
            </w:r>
          </w:p>
        </w:tc>
      </w:tr>
      <w:tr w:rsidR="00DF1D01" w:rsidRPr="00D403F3" w:rsidTr="00765E80">
        <w:tc>
          <w:tcPr>
            <w:tcW w:w="4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D01" w:rsidRPr="00D403F3" w:rsidRDefault="003833DF" w:rsidP="0044237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07:30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D01" w:rsidRPr="00D403F3" w:rsidRDefault="006539C9" w:rsidP="007A72C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Dee</w:t>
            </w:r>
            <w:r w:rsidR="00FE476E">
              <w:rPr>
                <w:rFonts w:ascii="Calibri" w:eastAsia="Calibri" w:hAnsi="Calibri" w:cs="Times New Roman"/>
                <w:sz w:val="24"/>
                <w:szCs w:val="24"/>
              </w:rPr>
              <w:t>lnemers verzamelen</w:t>
            </w:r>
            <w:r w:rsidR="003833DF">
              <w:rPr>
                <w:rFonts w:ascii="Calibri" w:eastAsia="Calibri" w:hAnsi="Calibri" w:cs="Times New Roman"/>
                <w:sz w:val="24"/>
                <w:szCs w:val="24"/>
              </w:rPr>
              <w:t xml:space="preserve"> op stek </w:t>
            </w:r>
            <w:r w:rsidR="00FE476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7A72CD">
              <w:rPr>
                <w:rFonts w:ascii="Calibri" w:eastAsia="Calibri" w:hAnsi="Calibri" w:cs="Times New Roman"/>
                <w:sz w:val="24"/>
                <w:szCs w:val="24"/>
              </w:rPr>
              <w:t>traject Noord Hollands kanaal</w:t>
            </w:r>
          </w:p>
        </w:tc>
      </w:tr>
      <w:tr w:rsidR="00765E80" w:rsidRPr="00D403F3" w:rsidTr="00765E80">
        <w:tc>
          <w:tcPr>
            <w:tcW w:w="4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80" w:rsidRPr="00EA3E55" w:rsidRDefault="00765E80" w:rsidP="0044237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08:50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80" w:rsidRPr="00EA3E55" w:rsidRDefault="00765E80" w:rsidP="0044237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Zwaar voeren</w:t>
            </w:r>
          </w:p>
        </w:tc>
      </w:tr>
      <w:tr w:rsidR="00765E80" w:rsidRPr="00D403F3" w:rsidTr="00765E80">
        <w:tc>
          <w:tcPr>
            <w:tcW w:w="45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E80" w:rsidRPr="00EA3E55" w:rsidRDefault="00765E80" w:rsidP="0044237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09:00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E80" w:rsidRPr="00EA3E55" w:rsidRDefault="00765E80" w:rsidP="0044237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Start wedstrijd</w:t>
            </w:r>
          </w:p>
        </w:tc>
      </w:tr>
      <w:tr w:rsidR="00765E80" w:rsidRPr="00D403F3" w:rsidTr="00765E80">
        <w:tc>
          <w:tcPr>
            <w:tcW w:w="4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E80" w:rsidRPr="00EA3E55" w:rsidRDefault="00765E80" w:rsidP="0044237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14:00 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E80" w:rsidRPr="00EA3E55" w:rsidRDefault="00765E80" w:rsidP="0044237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Einde wedstrijd</w:t>
            </w:r>
          </w:p>
        </w:tc>
      </w:tr>
      <w:tr w:rsidR="00765E80" w:rsidRPr="00D403F3" w:rsidTr="00765E80">
        <w:tc>
          <w:tcPr>
            <w:tcW w:w="4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E80" w:rsidRPr="00D403F3" w:rsidRDefault="003833DF" w:rsidP="0044237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Vanaf 15:00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E80" w:rsidRPr="00D403F3" w:rsidRDefault="00765E80" w:rsidP="0044237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F158F">
              <w:rPr>
                <w:rFonts w:ascii="Calibri" w:eastAsia="Calibri" w:hAnsi="Calibri" w:cs="Times New Roman"/>
                <w:sz w:val="24"/>
                <w:szCs w:val="24"/>
              </w:rPr>
              <w:t>Verzamelen Rijper Eilanden</w:t>
            </w:r>
          </w:p>
        </w:tc>
      </w:tr>
      <w:tr w:rsidR="00765E80" w:rsidRPr="00D403F3" w:rsidTr="00765E80">
        <w:tc>
          <w:tcPr>
            <w:tcW w:w="4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E80" w:rsidRPr="00D403F3" w:rsidRDefault="003833DF" w:rsidP="00E36D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Rond </w:t>
            </w:r>
            <w:r w:rsidR="00765E80">
              <w:rPr>
                <w:rFonts w:ascii="Calibri" w:eastAsia="Calibri" w:hAnsi="Calibri" w:cs="Times New Roman"/>
                <w:sz w:val="24"/>
                <w:szCs w:val="24"/>
              </w:rPr>
              <w:t>16:30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E80" w:rsidRPr="00D403F3" w:rsidRDefault="00765E80" w:rsidP="00E36D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Prijsuitreiking </w:t>
            </w:r>
          </w:p>
        </w:tc>
      </w:tr>
    </w:tbl>
    <w:p w:rsidR="000622B5" w:rsidRDefault="000622B5" w:rsidP="00DF1D01"/>
    <w:p w:rsidR="009A497A" w:rsidRDefault="009A497A" w:rsidP="009A497A">
      <w:pPr>
        <w:rPr>
          <w:noProof/>
          <w:u w:val="single"/>
          <w:lang w:eastAsia="nl-NL"/>
        </w:rPr>
      </w:pPr>
      <w:r>
        <w:rPr>
          <w:b/>
          <w:noProof/>
          <w:sz w:val="28"/>
          <w:szCs w:val="28"/>
          <w:lang w:eastAsia="nl-NL"/>
        </w:rPr>
        <w:t>Foto’s</w:t>
      </w:r>
      <w:r>
        <w:rPr>
          <w:b/>
          <w:noProof/>
          <w:sz w:val="28"/>
          <w:szCs w:val="28"/>
          <w:lang w:eastAsia="nl-NL"/>
        </w:rPr>
        <w:br/>
      </w:r>
      <w:r w:rsidRPr="00511467">
        <w:rPr>
          <w:noProof/>
          <w:lang w:eastAsia="nl-NL"/>
        </w:rPr>
        <w:t xml:space="preserve">Er worden foto’s gemaakt tijdens de wedstrijden, deze </w:t>
      </w:r>
      <w:r>
        <w:rPr>
          <w:noProof/>
          <w:lang w:eastAsia="nl-NL"/>
        </w:rPr>
        <w:t>worden gebruikt</w:t>
      </w:r>
      <w:r w:rsidRPr="00511467">
        <w:rPr>
          <w:noProof/>
          <w:lang w:eastAsia="nl-NL"/>
        </w:rPr>
        <w:t xml:space="preserve"> voor op facebook, instagram, in de nieuwsbrief en reclame (denk hierbij aan de poster voor volgend jaar). Mocht hier bezwaar tegen zijn, geef dit dan </w:t>
      </w:r>
      <w:r>
        <w:rPr>
          <w:noProof/>
          <w:u w:val="single"/>
          <w:lang w:eastAsia="nl-NL"/>
        </w:rPr>
        <w:t xml:space="preserve">voor de </w:t>
      </w:r>
      <w:r w:rsidRPr="00511467">
        <w:rPr>
          <w:noProof/>
          <w:u w:val="single"/>
          <w:lang w:eastAsia="nl-NL"/>
        </w:rPr>
        <w:t>wedstrijd aan.</w:t>
      </w:r>
    </w:p>
    <w:p w:rsidR="003833DF" w:rsidRPr="00511467" w:rsidRDefault="003833DF" w:rsidP="009A497A">
      <w:pPr>
        <w:rPr>
          <w:noProof/>
          <w:u w:val="single"/>
          <w:lang w:eastAsia="nl-NL"/>
        </w:rPr>
      </w:pPr>
      <w:bookmarkStart w:id="0" w:name="_GoBack"/>
      <w:bookmarkEnd w:id="0"/>
    </w:p>
    <w:p w:rsidR="00DF1D01" w:rsidRDefault="00DF1D01" w:rsidP="00DF1D01">
      <w:pPr>
        <w:rPr>
          <w:b/>
          <w:noProof/>
          <w:sz w:val="28"/>
          <w:szCs w:val="28"/>
          <w:lang w:eastAsia="nl-NL"/>
        </w:rPr>
      </w:pPr>
      <w:r w:rsidRPr="00E977F0">
        <w:rPr>
          <w:b/>
          <w:noProof/>
          <w:sz w:val="28"/>
          <w:szCs w:val="28"/>
          <w:lang w:eastAsia="nl-NL"/>
        </w:rPr>
        <w:lastRenderedPageBreak/>
        <w:t>Traject</w:t>
      </w:r>
    </w:p>
    <w:p w:rsidR="00350994" w:rsidRPr="00765E80" w:rsidRDefault="003833DF" w:rsidP="00765E80">
      <w:pPr>
        <w:rPr>
          <w:b/>
          <w:noProof/>
          <w:sz w:val="28"/>
          <w:szCs w:val="28"/>
          <w:lang w:eastAsia="nl-NL"/>
        </w:rPr>
      </w:pPr>
      <w:hyperlink r:id="rId9" w:history="1">
        <w:r w:rsidR="00325660" w:rsidRPr="000616F1">
          <w:rPr>
            <w:rStyle w:val="Hyperlink"/>
            <w:b/>
            <w:noProof/>
            <w:sz w:val="28"/>
            <w:szCs w:val="28"/>
            <w:lang w:eastAsia="nl-NL"/>
          </w:rPr>
          <w:t>https://www.google.com/maps/d/viewer?mid=1UuLasFbiMpkFgj_6vOu03mAV_Fb-tKk&amp;ll=0%2C0&amp;z=17</w:t>
        </w:r>
      </w:hyperlink>
      <w:r w:rsidR="00325660">
        <w:rPr>
          <w:b/>
          <w:noProof/>
          <w:sz w:val="28"/>
          <w:szCs w:val="28"/>
          <w:lang w:eastAsia="nl-NL"/>
        </w:rPr>
        <w:t xml:space="preserve"> </w:t>
      </w:r>
    </w:p>
    <w:p w:rsidR="00762565" w:rsidRDefault="00762565" w:rsidP="00E3379D">
      <w:pPr>
        <w:rPr>
          <w:b/>
          <w:sz w:val="28"/>
          <w:szCs w:val="28"/>
        </w:rPr>
      </w:pPr>
    </w:p>
    <w:p w:rsidR="00E3379D" w:rsidRPr="00BA4201" w:rsidRDefault="00E3379D" w:rsidP="00E3379D">
      <w:pPr>
        <w:rPr>
          <w:b/>
          <w:sz w:val="28"/>
          <w:szCs w:val="28"/>
        </w:rPr>
      </w:pPr>
      <w:r>
        <w:rPr>
          <w:b/>
          <w:sz w:val="28"/>
          <w:szCs w:val="28"/>
        </w:rPr>
        <w:t>Lunch</w:t>
      </w:r>
    </w:p>
    <w:p w:rsidR="00E3379D" w:rsidRPr="000960D0" w:rsidRDefault="00E3379D" w:rsidP="00E3379D">
      <w:r w:rsidRPr="000960D0">
        <w:t xml:space="preserve">Omdat we de wedstrijd aan 1 stuk door vissen zullen we niet terugkomen </w:t>
      </w:r>
      <w:r>
        <w:t>voor de lunch. Deelnemers zullen dus zelf voor hun lunch moeten zorgen en deze tijdens de wedstrijd nuttigen.</w:t>
      </w:r>
    </w:p>
    <w:p w:rsidR="00E3379D" w:rsidRDefault="00E3379D" w:rsidP="00E3379D">
      <w:r>
        <w:t xml:space="preserve">Voor meer informatie of vragen kun je mailen met </w:t>
      </w:r>
      <w:r w:rsidR="00D144D8">
        <w:t xml:space="preserve">Tobias Coesel </w:t>
      </w:r>
      <w:r>
        <w:t xml:space="preserve">via </w:t>
      </w:r>
      <w:hyperlink r:id="rId10" w:history="1">
        <w:r w:rsidR="00350994" w:rsidRPr="004726DA">
          <w:rPr>
            <w:rStyle w:val="Hyperlink"/>
          </w:rPr>
          <w:t>wedstrijden@smwn.nl</w:t>
        </w:r>
      </w:hyperlink>
      <w:r>
        <w:t xml:space="preserve"> .</w:t>
      </w:r>
    </w:p>
    <w:p w:rsidR="00A90F3D" w:rsidRDefault="00FE476E">
      <w:r>
        <w:t>To</w:t>
      </w:r>
      <w:r w:rsidR="00104B98">
        <w:t>t ziens</w:t>
      </w:r>
      <w:r w:rsidR="00D144D8">
        <w:t xml:space="preserve"> aan het Noord-Hollands kanaal</w:t>
      </w:r>
      <w:r w:rsidR="007C468D">
        <w:t>!</w:t>
      </w:r>
    </w:p>
    <w:sectPr w:rsidR="00A90F3D" w:rsidSect="009A49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59BA"/>
    <w:multiLevelType w:val="hybridMultilevel"/>
    <w:tmpl w:val="1840A6A0"/>
    <w:lvl w:ilvl="0" w:tplc="686204F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93CA1"/>
    <w:multiLevelType w:val="hybridMultilevel"/>
    <w:tmpl w:val="3CDE78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85821"/>
    <w:multiLevelType w:val="hybridMultilevel"/>
    <w:tmpl w:val="D71C08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30502"/>
    <w:multiLevelType w:val="hybridMultilevel"/>
    <w:tmpl w:val="E71A7378"/>
    <w:lvl w:ilvl="0" w:tplc="08945F3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A7"/>
    <w:rsid w:val="000350A2"/>
    <w:rsid w:val="000622B5"/>
    <w:rsid w:val="00104B98"/>
    <w:rsid w:val="0012776C"/>
    <w:rsid w:val="001C4AF7"/>
    <w:rsid w:val="001F2412"/>
    <w:rsid w:val="001F78D8"/>
    <w:rsid w:val="00294BF3"/>
    <w:rsid w:val="002C66B1"/>
    <w:rsid w:val="00311947"/>
    <w:rsid w:val="00324E9A"/>
    <w:rsid w:val="00325660"/>
    <w:rsid w:val="00343359"/>
    <w:rsid w:val="00350994"/>
    <w:rsid w:val="003833DF"/>
    <w:rsid w:val="003B28BD"/>
    <w:rsid w:val="003D441B"/>
    <w:rsid w:val="003E2847"/>
    <w:rsid w:val="003E2AE3"/>
    <w:rsid w:val="00400FDD"/>
    <w:rsid w:val="004045B5"/>
    <w:rsid w:val="004370C5"/>
    <w:rsid w:val="00451D70"/>
    <w:rsid w:val="00471D51"/>
    <w:rsid w:val="00475149"/>
    <w:rsid w:val="005024ED"/>
    <w:rsid w:val="00577BE4"/>
    <w:rsid w:val="0059128B"/>
    <w:rsid w:val="005B6EF4"/>
    <w:rsid w:val="005C1CD5"/>
    <w:rsid w:val="006053B1"/>
    <w:rsid w:val="006539C9"/>
    <w:rsid w:val="00684164"/>
    <w:rsid w:val="006C54C6"/>
    <w:rsid w:val="006D10A7"/>
    <w:rsid w:val="006D79D2"/>
    <w:rsid w:val="00755B54"/>
    <w:rsid w:val="00762565"/>
    <w:rsid w:val="00765E80"/>
    <w:rsid w:val="007A576D"/>
    <w:rsid w:val="007A72CD"/>
    <w:rsid w:val="007C468D"/>
    <w:rsid w:val="007F158F"/>
    <w:rsid w:val="008633E6"/>
    <w:rsid w:val="008A3D78"/>
    <w:rsid w:val="008B4DBD"/>
    <w:rsid w:val="008C21E0"/>
    <w:rsid w:val="008D3DD1"/>
    <w:rsid w:val="00987B0A"/>
    <w:rsid w:val="009A497A"/>
    <w:rsid w:val="00A15D81"/>
    <w:rsid w:val="00A22047"/>
    <w:rsid w:val="00A570CD"/>
    <w:rsid w:val="00A7713A"/>
    <w:rsid w:val="00AB5189"/>
    <w:rsid w:val="00AF02AA"/>
    <w:rsid w:val="00B363FD"/>
    <w:rsid w:val="00C9588B"/>
    <w:rsid w:val="00D144D8"/>
    <w:rsid w:val="00D716D0"/>
    <w:rsid w:val="00D75C28"/>
    <w:rsid w:val="00D96D4B"/>
    <w:rsid w:val="00DA25CD"/>
    <w:rsid w:val="00DD1D80"/>
    <w:rsid w:val="00DF1D01"/>
    <w:rsid w:val="00E3379D"/>
    <w:rsid w:val="00E36D0C"/>
    <w:rsid w:val="00E80C21"/>
    <w:rsid w:val="00E86594"/>
    <w:rsid w:val="00EA1847"/>
    <w:rsid w:val="00EA3E49"/>
    <w:rsid w:val="00EA3E55"/>
    <w:rsid w:val="00EE2AFC"/>
    <w:rsid w:val="00EF464D"/>
    <w:rsid w:val="00FE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0A96"/>
  <w15:chartTrackingRefBased/>
  <w15:docId w15:val="{39B1ED3D-CDDD-4303-9910-036D3C17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F1D0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F1D01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DF1D01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D79D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8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visserijmidwestnederland.nl/wedstrijden/clubkampioenschap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wedstrijden@smwn.n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oogle.com/maps/d/viewer?mid=1UuLasFbiMpkFgj_6vOu03mAV_Fb-tKk&amp;ll=0%2C0&amp;z=17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0EF803A6E9C4DBD42C21ED1745913" ma:contentTypeVersion="10" ma:contentTypeDescription="Een nieuw document maken." ma:contentTypeScope="" ma:versionID="17dab19293682f91cf1ed7d4c8160239">
  <xsd:schema xmlns:xsd="http://www.w3.org/2001/XMLSchema" xmlns:xs="http://www.w3.org/2001/XMLSchema" xmlns:p="http://schemas.microsoft.com/office/2006/metadata/properties" xmlns:ns2="064bdba8-93a3-4596-8e84-e89b59f78da3" targetNamespace="http://schemas.microsoft.com/office/2006/metadata/properties" ma:root="true" ma:fieldsID="2b91a3e8d128c273a0605e47c7e6a113" ns2:_="">
    <xsd:import namespace="064bdba8-93a3-4596-8e84-e89b59f78d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bdba8-93a3-4596-8e84-e89b59f78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C8869E-2821-4650-B75F-D7C86EE13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4bdba8-93a3-4596-8e84-e89b59f78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BD13AF-3E88-4A35-B334-03EFDC20E7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C69912-5A64-4F9B-ADA8-57E7535AE9A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064bdba8-93a3-4596-8e84-e89b59f78da3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Daniël Weijers</dc:creator>
  <cp:keywords/>
  <dc:description/>
  <cp:lastModifiedBy>Tobias Coesel - Sportvisserij MidWest Nederland</cp:lastModifiedBy>
  <cp:revision>12</cp:revision>
  <cp:lastPrinted>2022-10-04T09:23:00Z</cp:lastPrinted>
  <dcterms:created xsi:type="dcterms:W3CDTF">2022-09-28T13:14:00Z</dcterms:created>
  <dcterms:modified xsi:type="dcterms:W3CDTF">2022-10-04T09:50:00Z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0x0101003230EF803A6E9C4DBD42C21ED1745913</vt:lpwstr>
  </property>
</Properties>
</file>